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and Carrers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you contact proffesors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common method of teaching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long should you study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memory device used for studying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classmate to study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much sleep should you get per night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Given by most professors at beginning of quarter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Needed to be noticed by professor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arrangment/ formation of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Note taking strategy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and Carrers</dc:title>
  <dcterms:created xsi:type="dcterms:W3CDTF">2021-10-23T03:34:55Z</dcterms:created>
  <dcterms:modified xsi:type="dcterms:W3CDTF">2021-10-23T03:34:55Z</dcterms:modified>
</cp:coreProperties>
</file>