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terms C. Hankins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is the grade point average of core classes not electives. </w:t>
            </w:r>
          </w:p>
          <w:p>
            <w:pPr>
              <w:keepLines/>
              <w:pStyle w:val="CluesTiny"/>
            </w:pPr>
            <w:r>
              <w:rPr>
                <w:b w:val="true"/>
                <w:bCs w:val="true"/>
              </w:rPr>
              <w:t xml:space="preserve">7. </w:t>
            </w:r>
            <w:r>
              <w:t xml:space="preserve">college require essays as part of application </w:t>
            </w:r>
          </w:p>
          <w:p>
            <w:pPr>
              <w:keepLines/>
              <w:pStyle w:val="CluesTiny"/>
            </w:pPr>
            <w:r>
              <w:rPr>
                <w:b w:val="true"/>
                <w:bCs w:val="true"/>
              </w:rPr>
              <w:t xml:space="preserve">8. </w:t>
            </w:r>
            <w:r>
              <w:t xml:space="preserve">the terms "college and universities" can both represents four-year post-secondary schools.</w:t>
            </w:r>
          </w:p>
          <w:p>
            <w:pPr>
              <w:keepLines/>
              <w:pStyle w:val="CluesTiny"/>
            </w:pPr>
            <w:r>
              <w:rPr>
                <w:b w:val="true"/>
                <w:bCs w:val="true"/>
              </w:rPr>
              <w:t xml:space="preserve">9. </w:t>
            </w:r>
            <w:r>
              <w:t xml:space="preserve">it is saying that if you get accepted in a college you are saying you have to stay </w:t>
            </w:r>
          </w:p>
          <w:p>
            <w:pPr>
              <w:keepLines/>
              <w:pStyle w:val="CluesTiny"/>
            </w:pPr>
            <w:r>
              <w:rPr>
                <w:b w:val="true"/>
                <w:bCs w:val="true"/>
              </w:rPr>
              <w:t xml:space="preserve">10. </w:t>
            </w:r>
            <w:r>
              <w:t xml:space="preserve">many colleges\universities use the "common applications" system.</w:t>
            </w:r>
          </w:p>
        </w:tc>
        <w:tc>
          <w:p>
            <w:pPr>
              <w:pStyle w:val="CluesTiny"/>
            </w:pPr>
            <w:r>
              <w:rPr>
                <w:b w:val="true"/>
                <w:bCs w:val="true"/>
              </w:rPr>
              <w:t xml:space="preserve">Down</w:t>
            </w:r>
          </w:p>
          <w:p>
            <w:pPr>
              <w:keepLines/>
              <w:pStyle w:val="CluesTiny"/>
            </w:pPr>
            <w:r>
              <w:rPr>
                <w:b w:val="true"/>
                <w:bCs w:val="true"/>
              </w:rPr>
              <w:t xml:space="preserve">1. </w:t>
            </w:r>
            <w:r>
              <w:t xml:space="preserve">most colleges\universities award a "bachelors degree"</w:t>
            </w:r>
          </w:p>
          <w:p>
            <w:pPr>
              <w:keepLines/>
              <w:pStyle w:val="CluesTiny"/>
            </w:pPr>
            <w:r>
              <w:rPr>
                <w:b w:val="true"/>
                <w:bCs w:val="true"/>
              </w:rPr>
              <w:t xml:space="preserve">2. </w:t>
            </w:r>
            <w:r>
              <w:t xml:space="preserve">income eligible students may be able to waive or reduce college applications fees and related ACT\SAT fees. check the college board and\or the college directly for more info about fee waiver options.</w:t>
            </w:r>
          </w:p>
          <w:p>
            <w:pPr>
              <w:keepLines/>
              <w:pStyle w:val="CluesTiny"/>
            </w:pPr>
            <w:r>
              <w:rPr>
                <w:b w:val="true"/>
                <w:bCs w:val="true"/>
              </w:rPr>
              <w:t xml:space="preserve">3. </w:t>
            </w:r>
            <w:r>
              <w:t xml:space="preserve">a measure of how a students GPA compares to other students in the same graduating class</w:t>
            </w:r>
          </w:p>
          <w:p>
            <w:pPr>
              <w:keepLines/>
              <w:pStyle w:val="CluesTiny"/>
            </w:pPr>
            <w:r>
              <w:rPr>
                <w:b w:val="true"/>
                <w:bCs w:val="true"/>
              </w:rPr>
              <w:t xml:space="preserve">4. </w:t>
            </w:r>
            <w:r>
              <w:t xml:space="preserve">some colleges offer early action</w:t>
            </w:r>
          </w:p>
          <w:p>
            <w:pPr>
              <w:keepLines/>
              <w:pStyle w:val="CluesTiny"/>
            </w:pPr>
            <w:r>
              <w:rPr>
                <w:b w:val="true"/>
                <w:bCs w:val="true"/>
              </w:rPr>
              <w:t xml:space="preserve">5. </w:t>
            </w:r>
            <w:r>
              <w:t xml:space="preserve">is a more detailed financial aid applications than the FAFSA and is required by some, but not all.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terms C. Hankins</dc:title>
  <dcterms:created xsi:type="dcterms:W3CDTF">2021-10-11T04:19:45Z</dcterms:created>
  <dcterms:modified xsi:type="dcterms:W3CDTF">2021-10-11T04:19:45Z</dcterms:modified>
</cp:coreProperties>
</file>