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A. Rodriquez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College/universities require essay as part of application. Essay prompt or statement to be addressed within essay.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college or university that offers early deadline to submit full application before regular deadline.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binding agreement, students must attend to that school. Early decision applications only prudent.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(GPA) core classes like (math, English) not electives (sports,arts)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"college and "university" both represent 4 year post secondary . Main difference between two, universities include 4 year graduate degree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of students GPA compared to others in same graduated class 10% top 25%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eligible students may be able to waive or reduce college fees, related to ACT/SAT.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(undergraduate degree) when students complete course work and graduates.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Many college/universities use a site system, its a basic college application, that's used for multiple schools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(college scholarship service)  financial aid application, the FAFSA is required by some not all colleges.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A. Rodriquez</dc:title>
  <dcterms:created xsi:type="dcterms:W3CDTF">2021-10-11T04:20:07Z</dcterms:created>
  <dcterms:modified xsi:type="dcterms:W3CDTF">2021-10-11T04:20:07Z</dcterms:modified>
</cp:coreProperties>
</file>