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Money earned in a job obtained through the help of the college's financial aid office.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given or loaned to you to help pay for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 of financial aid that you must repay.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standardized college admission test. It features four main sections: English, math, reading and science — and an optional essay section.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First-year college student.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formal request for admission to a college or university; requires the submission of forms and other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four-year degree in a specified subject.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Awards based on financial need that do not require repayment.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two-year degree that generally prepares a student for further study.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official record of your course work at a school or college. Your high school transcript is usually required for college admission and for some financial aid packages.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number that shows overall academic performance. It’s computed by assigning a point value to each grade you earn.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Financial aid based on merit and paid directly to the student in the form of an outright gift.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student who enrolls in a college after having attended another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To attend a class without receiving academic credit.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Certificate issued by a school, college, or university to a student who has met coursework and graduation requirements.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class you can take that is not specifically required by your major or minor.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decision to allow a student to enter a college or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School official, usually assigned by your college or university, who can help choose your classes and make sure you are taking the right courses to graduate.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subject of study in which the student chooses to specialize.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college student who is working toward an associate or a bachelor's degree.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College Board’s standardized college admission test. It features three main sections: math, reading and writing, which includes a written essay.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terms</dc:title>
  <dcterms:created xsi:type="dcterms:W3CDTF">2021-10-11T04:19:54Z</dcterms:created>
  <dcterms:modified xsi:type="dcterms:W3CDTF">2021-10-11T04:19:54Z</dcterms:modified>
</cp:coreProperties>
</file>