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Air force    </w:t>
      </w:r>
      <w:r>
        <w:t xml:space="preserve">   Baylor    </w:t>
      </w:r>
      <w:r>
        <w:t xml:space="preserve">   Boise state    </w:t>
      </w:r>
      <w:r>
        <w:t xml:space="preserve">   Brown university    </w:t>
      </w:r>
      <w:r>
        <w:t xml:space="preserve">   Colorado Boulder     </w:t>
      </w:r>
      <w:r>
        <w:t xml:space="preserve">   Colorado state    </w:t>
      </w:r>
      <w:r>
        <w:t xml:space="preserve">   Duke    </w:t>
      </w:r>
      <w:r>
        <w:t xml:space="preserve">   LSU    </w:t>
      </w:r>
      <w:r>
        <w:t xml:space="preserve">   Michigan state    </w:t>
      </w:r>
      <w:r>
        <w:t xml:space="preserve">   Notre Dame    </w:t>
      </w:r>
      <w:r>
        <w:t xml:space="preserve">   NYU    </w:t>
      </w:r>
      <w:r>
        <w:t xml:space="preserve">   Oregen state    </w:t>
      </w:r>
      <w:r>
        <w:t xml:space="preserve">   San Jose state    </w:t>
      </w:r>
      <w:r>
        <w:t xml:space="preserve">   Southern Utah university    </w:t>
      </w:r>
      <w:r>
        <w:t xml:space="preserve">   TCU    </w:t>
      </w:r>
      <w:r>
        <w:t xml:space="preserve">   Texas a&amp;m    </w:t>
      </w:r>
      <w:r>
        <w:t xml:space="preserve">   Tulane    </w:t>
      </w:r>
      <w:r>
        <w:t xml:space="preserve">   UC Davis     </w:t>
      </w:r>
      <w:r>
        <w:t xml:space="preserve">   UC San Diego     </w:t>
      </w:r>
      <w:r>
        <w:t xml:space="preserve">   UC Santa Cruz     </w:t>
      </w:r>
      <w:r>
        <w:t xml:space="preserve">   UCLA    </w:t>
      </w:r>
      <w:r>
        <w:t xml:space="preserve">   University of California     </w:t>
      </w:r>
      <w:r>
        <w:t xml:space="preserve">   University of Idaho    </w:t>
      </w:r>
      <w:r>
        <w:t xml:space="preserve">   University of Michigan    </w:t>
      </w:r>
      <w:r>
        <w:t xml:space="preserve">   University of oregen    </w:t>
      </w:r>
      <w:r>
        <w:t xml:space="preserve">   University of San Diego     </w:t>
      </w:r>
      <w:r>
        <w:t xml:space="preserve">   University of Texas     </w:t>
      </w:r>
      <w:r>
        <w:t xml:space="preserve">   University of Utah     </w:t>
      </w:r>
      <w:r>
        <w:t xml:space="preserve">   UNLV    </w:t>
      </w:r>
      <w:r>
        <w:t xml:space="preserve">   UNR    </w:t>
      </w:r>
      <w:r>
        <w:t xml:space="preserve">   USC    </w:t>
      </w:r>
      <w:r>
        <w:t xml:space="preserve">   Utah state university    </w:t>
      </w:r>
      <w:r>
        <w:t xml:space="preserve">   Washington 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</dc:title>
  <dcterms:created xsi:type="dcterms:W3CDTF">2021-10-11T04:19:37Z</dcterms:created>
  <dcterms:modified xsi:type="dcterms:W3CDTF">2021-10-11T04:19:37Z</dcterms:modified>
</cp:coreProperties>
</file>