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Colleges and Universities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Tarheels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Florida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Alabama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University of Southern California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Rutgers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Ohio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Clemson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Wolverines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Oregon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 and Universities </dc:title>
  <dcterms:created xsi:type="dcterms:W3CDTF">2021-10-11T04:19:46Z</dcterms:created>
  <dcterms:modified xsi:type="dcterms:W3CDTF">2021-10-11T04:19:46Z</dcterms:modified>
</cp:coreProperties>
</file>