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Colleges and Universities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Tarheels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Miami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Florida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Florida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Alabama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University of Southern California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Rutgers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Ohio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Clemson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Wolverines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Oregon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Colleges and Universities </dc:title>
  <dcterms:created xsi:type="dcterms:W3CDTF">2021-10-11T04:19:47Z</dcterms:created>
  <dcterms:modified xsi:type="dcterms:W3CDTF">2021-10-11T04:19:47Z</dcterms:modified>
</cp:coreProperties>
</file>