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Collingwood Magpies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Ray Shaw is the father of which Collingwood premiership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team does Collingwood traditionally play of the Queen's Birthday?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Good old Collingwood forever, they know how to play the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bird is the mascot of Collingwood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Darren ....... lost his life in a car accident in 1991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longest serving coach of Collingwood was .... McHale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team does Collingwood traditionally play on ANZAC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was known as the Macedonian Marvel?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Collingwood played their home games here until 1999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coached Collingwood to losses in the 1977, 1979, 1980 and 1981 Grand Finals?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coach of Collingwood is Nathan .......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Collingwood play their home games at the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Dane Swan, Heath Shaw, Dale Thomas, Alan Didak, Ben Johnson and Rhyce Shaw were part of which notorious group?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coached Collingwood to narrow losses in the 1964, 1966 and 1970 Grand Finals?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Scott .......... is the current captain of Collingwood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best &amp; fairest award at Collingwood is known as the ........ Trophy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Collingwood's former home ground Victoria Park is situated in which suburb?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Collingwood's oldest rival?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Collingwood's colours are black and .....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Collingwood Magpies</dc:title>
  <dcterms:created xsi:type="dcterms:W3CDTF">2021-10-11T04:21:18Z</dcterms:created>
  <dcterms:modified xsi:type="dcterms:W3CDTF">2021-10-11T04:21:18Z</dcterms:modified>
</cp:coreProperties>
</file>