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Collin's Medieval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boy who worked  for a guild master in order to learn a trade or 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position in a Guild above the apprentice. They worked for a master craftsman and earned a wage.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warrior who rode a horse and heavy armor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punks that came from scandinavia in norhern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someone who pledges their allegiance to a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young boy that acts as a servant for a knight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code by which knights pledged 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peasant who  worked the and for the local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leader in the church the bishop was often the top church leader in the kingdom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center  of life during middel 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king of the franks and the first  holy roman emperor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wars between the cristians and muslims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men how takes CARE of a knighs  stuff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ruler below the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document forced upon King John of England by his barons. It said that the king was not above the law and that the people had the right to a fair trial.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deadly disease that spread through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large tower within a castle that was considered the last line of defence.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top ruler in the kingdom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Germanic tribes who settled in the land that is today France.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 ditch around  a castle filled with water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Collin's Medieval Crossword</dc:title>
  <dcterms:created xsi:type="dcterms:W3CDTF">2021-10-11T04:20:45Z</dcterms:created>
  <dcterms:modified xsi:type="dcterms:W3CDTF">2021-10-11T04:20:45Z</dcterms:modified>
</cp:coreProperties>
</file>