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Collision Repair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PDR Tools    </w:t>
      </w:r>
      <w:r>
        <w:t xml:space="preserve">   Dolly    </w:t>
      </w:r>
      <w:r>
        <w:t xml:space="preserve">   Aluminum    </w:t>
      </w:r>
      <w:r>
        <w:t xml:space="preserve">   Carbon Fiber    </w:t>
      </w:r>
      <w:r>
        <w:t xml:space="preserve">   Fiberglass    </w:t>
      </w:r>
      <w:r>
        <w:t xml:space="preserve">   High Strength Steel    </w:t>
      </w:r>
      <w:r>
        <w:t xml:space="preserve">   Reinforcement    </w:t>
      </w:r>
      <w:r>
        <w:t xml:space="preserve">   Latch    </w:t>
      </w:r>
      <w:r>
        <w:t xml:space="preserve">   Striker    </w:t>
      </w:r>
      <w:r>
        <w:t xml:space="preserve">   Door Jamb    </w:t>
      </w:r>
      <w:r>
        <w:t xml:space="preserve">   Slide hammer    </w:t>
      </w:r>
      <w:r>
        <w:t xml:space="preserve">   Plastic Welder    </w:t>
      </w:r>
      <w:r>
        <w:t xml:space="preserve">   Combination Wrench    </w:t>
      </w:r>
      <w:r>
        <w:t xml:space="preserve">   Radiator support    </w:t>
      </w:r>
      <w:r>
        <w:t xml:space="preserve">   Screw Driver    </w:t>
      </w:r>
      <w:r>
        <w:t xml:space="preserve">   Impact wrench    </w:t>
      </w:r>
      <w:r>
        <w:t xml:space="preserve">   Stud Welder    </w:t>
      </w:r>
      <w:r>
        <w:t xml:space="preserve">   DA sander    </w:t>
      </w:r>
      <w:r>
        <w:t xml:space="preserve">   Liftgate    </w:t>
      </w:r>
      <w:r>
        <w:t xml:space="preserve">   Windshield    </w:t>
      </w:r>
      <w:r>
        <w:t xml:space="preserve">   Head light    </w:t>
      </w:r>
      <w:r>
        <w:t xml:space="preserve">   Tail light    </w:t>
      </w:r>
      <w:r>
        <w:t xml:space="preserve">   Sensor    </w:t>
      </w:r>
      <w:r>
        <w:t xml:space="preserve">   Air bag    </w:t>
      </w:r>
      <w:r>
        <w:t xml:space="preserve">   Window regulator    </w:t>
      </w:r>
      <w:r>
        <w:t xml:space="preserve">   Beltline molding    </w:t>
      </w:r>
      <w:r>
        <w:t xml:space="preserve">   Trim molding    </w:t>
      </w:r>
      <w:r>
        <w:t xml:space="preserve">   Door    </w:t>
      </w:r>
      <w:r>
        <w:t xml:space="preserve">   Bumper    </w:t>
      </w:r>
      <w:r>
        <w:t xml:space="preserve">   Rear Body Panel    </w:t>
      </w:r>
      <w:r>
        <w:t xml:space="preserve">   Rocker Panel    </w:t>
      </w:r>
      <w:r>
        <w:t xml:space="preserve">   Trunk lid    </w:t>
      </w:r>
      <w:r>
        <w:t xml:space="preserve">   Roof Skin    </w:t>
      </w:r>
      <w:r>
        <w:t xml:space="preserve">   Fenders    </w:t>
      </w:r>
      <w:r>
        <w:t xml:space="preserve">   Quarter Panel    </w:t>
      </w:r>
      <w:r>
        <w:t xml:space="preserve">   Hood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Collision Repair Terms</dc:title>
  <dcterms:created xsi:type="dcterms:W3CDTF">2021-10-11T04:19:46Z</dcterms:created>
  <dcterms:modified xsi:type="dcterms:W3CDTF">2021-10-11T04:19:46Z</dcterms:modified>
</cp:coreProperties>
</file>