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Colonial America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</w:tbl>
    <w:p>
      <w:pPr>
        <w:pStyle w:val="WordBankLarge"/>
      </w:pPr>
      <w:r>
        <w:t xml:space="preserve">   natural    </w:t>
      </w:r>
      <w:r>
        <w:t xml:space="preserve">   capital    </w:t>
      </w:r>
      <w:r>
        <w:t xml:space="preserve">   human    </w:t>
      </w:r>
      <w:r>
        <w:t xml:space="preserve">   roanoke    </w:t>
      </w:r>
      <w:r>
        <w:t xml:space="preserve">   massachusetts bay    </w:t>
      </w:r>
      <w:r>
        <w:t xml:space="preserve">   pennsylvania    </w:t>
      </w:r>
      <w:r>
        <w:t xml:space="preserve">   georgia    </w:t>
      </w:r>
      <w:r>
        <w:t xml:space="preserve">   plymouth    </w:t>
      </w:r>
      <w:r>
        <w:t xml:space="preserve">   separatists    </w:t>
      </w:r>
      <w:r>
        <w:t xml:space="preserve">   quakers    </w:t>
      </w:r>
      <w:r>
        <w:t xml:space="preserve">   jamestown    </w:t>
      </w:r>
      <w:r>
        <w:t xml:space="preserve">   resources    </w:t>
      </w:r>
      <w:r>
        <w:t xml:space="preserve">   southern    </w:t>
      </w:r>
      <w:r>
        <w:t xml:space="preserve">   mid atlantic    </w:t>
      </w:r>
      <w:r>
        <w:t xml:space="preserve">   new england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Colonial America</dc:title>
  <dcterms:created xsi:type="dcterms:W3CDTF">2021-10-11T04:19:43Z</dcterms:created>
  <dcterms:modified xsi:type="dcterms:W3CDTF">2021-10-11T04:19:43Z</dcterms:modified>
</cp:coreProperties>
</file>