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representitive assembly in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economic policy in which a nation tries to get and keep as much bullion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three way system of trade in which Africa sent slaves to America, America sent Raw Materials to Europe, and Europe sent Guns and Rum to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investors who fund a trip to a colony and split the profits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religious society who believes men and women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your father or grandfather went through the religious conversion, you get partial church membership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document signed on the mayflower which created laws,and if you signed, you agreed.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joint stock company that funded and founded Jamestown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settled by immigrants that is ruled by a mother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english protestants who believed in strict religious discipline and the simplification of worship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Crossword Puzzle</dc:title>
  <dcterms:created xsi:type="dcterms:W3CDTF">2021-10-11T04:20:02Z</dcterms:created>
  <dcterms:modified xsi:type="dcterms:W3CDTF">2021-10-11T04:20:02Z</dcterms:modified>
</cp:coreProperties>
</file>