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Colonial Fashion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blue clothing    </w:t>
      </w:r>
      <w:r>
        <w:t xml:space="preserve">   breeches    </w:t>
      </w:r>
      <w:r>
        <w:t xml:space="preserve">   catholic priests    </w:t>
      </w:r>
      <w:r>
        <w:t xml:space="preserve">   coifes    </w:t>
      </w:r>
      <w:r>
        <w:t xml:space="preserve">   colors     </w:t>
      </w:r>
      <w:r>
        <w:t xml:space="preserve">   elaborate robes    </w:t>
      </w:r>
      <w:r>
        <w:t xml:space="preserve">   feathered hats     </w:t>
      </w:r>
      <w:r>
        <w:t xml:space="preserve">   heavy materials     </w:t>
      </w:r>
      <w:r>
        <w:t xml:space="preserve">   linen    </w:t>
      </w:r>
      <w:r>
        <w:t xml:space="preserve">   madderroot    </w:t>
      </w:r>
      <w:r>
        <w:t xml:space="preserve">   puritans    </w:t>
      </w:r>
      <w:r>
        <w:t xml:space="preserve">   purity    </w:t>
      </w:r>
      <w:r>
        <w:t xml:space="preserve">   rich colonists    </w:t>
      </w:r>
      <w:r>
        <w:t xml:space="preserve">   silk    </w:t>
      </w:r>
      <w:r>
        <w:t xml:space="preserve">   slaves    </w:t>
      </w:r>
      <w:r>
        <w:t xml:space="preserve">   strictness     </w:t>
      </w:r>
      <w:r>
        <w:t xml:space="preserve">   sumptuary laws    </w:t>
      </w:r>
      <w:r>
        <w:t xml:space="preserve">   vegetable dye    </w:t>
      </w:r>
      <w:r>
        <w:t xml:space="preserve">   velvet    </w:t>
      </w:r>
      <w:r>
        <w:t xml:space="preserve">   wool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Colonial Fashion</dc:title>
  <dcterms:created xsi:type="dcterms:W3CDTF">2021-10-11T04:19:49Z</dcterms:created>
  <dcterms:modified xsi:type="dcterms:W3CDTF">2021-10-11T04:19:49Z</dcterms:modified>
</cp:coreProperties>
</file>