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Colonial New York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doublehouse    </w:t>
      </w:r>
      <w:r>
        <w:t xml:space="preserve">   merchant    </w:t>
      </w:r>
      <w:r>
        <w:t xml:space="preserve">   gristmill    </w:t>
      </w:r>
      <w:r>
        <w:t xml:space="preserve">   tenantfarmer    </w:t>
      </w:r>
      <w:r>
        <w:t xml:space="preserve">   manor    </w:t>
      </w:r>
      <w:r>
        <w:t xml:space="preserve">   slavery    </w:t>
      </w:r>
      <w:r>
        <w:t xml:space="preserve">   culture    </w:t>
      </w:r>
      <w:r>
        <w:t xml:space="preserve">   indenturedservants    </w:t>
      </w:r>
      <w:r>
        <w:t xml:space="preserve">   freedomofpress    </w:t>
      </w:r>
      <w:r>
        <w:t xml:space="preserve">   tax    </w:t>
      </w:r>
      <w:r>
        <w:t xml:space="preserve">   patroon    </w:t>
      </w:r>
      <w:r>
        <w:t xml:space="preserve">   governor    </w:t>
      </w:r>
      <w:r>
        <w:t xml:space="preserve">   colonist    </w:t>
      </w:r>
      <w:r>
        <w:t xml:space="preserve">   colony    </w:t>
      </w:r>
      <w:r>
        <w:t xml:space="preserve">   dutchwestindiacompany    </w:t>
      </w:r>
      <w:r>
        <w:t xml:space="preserve">   henryhudson    </w:t>
      </w:r>
      <w:r>
        <w:t xml:space="preserve">   samueldechamplain    </w:t>
      </w:r>
      <w:r>
        <w:t xml:space="preserve">   JacquesCartier    </w:t>
      </w:r>
      <w:r>
        <w:t xml:space="preserve">   GiovannidaVerrazano    </w:t>
      </w:r>
      <w:r>
        <w:t xml:space="preserve">   ChristopherColumbus    </w:t>
      </w:r>
      <w:r>
        <w:t xml:space="preserve">   ally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Colonial New York</dc:title>
  <dcterms:created xsi:type="dcterms:W3CDTF">2021-12-29T03:31:55Z</dcterms:created>
  <dcterms:modified xsi:type="dcterms:W3CDTF">2021-12-29T03:31:55Z</dcterms:modified>
</cp:coreProperties>
</file>