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Colonial Texas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religious community, first type of settlements the Spanish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San Antonio de Valero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 of Texas that mission San Francisco de los Tejas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Oldest Hispanic settlement located along the Rio Grande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country Spanish officials continually tried to keep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Wrote French leaders for help in colonizing Northern New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Chief official of a Spanish 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military based usually built near missions they protect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mission for the Apache on the Great Plains that was destroyed by their enemies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Spanish explorer who established Los Adaes and La Bahia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Father of the Lower Rio Grande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French explorer sent out to locate Hidalgo in 1713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of Mexican Heritage that consider Texas their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French explorer who established Fort Saint Louis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 Texas</dc:title>
  <dcterms:created xsi:type="dcterms:W3CDTF">2021-10-11T04:21:23Z</dcterms:created>
  <dcterms:modified xsi:type="dcterms:W3CDTF">2021-10-11T04:21:23Z</dcterms:modified>
</cp:coreProperties>
</file>