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Colonies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georgia    </w:t>
      </w:r>
      <w:r>
        <w:t xml:space="preserve">   south carolina    </w:t>
      </w:r>
      <w:r>
        <w:t xml:space="preserve">   north carolina    </w:t>
      </w:r>
      <w:r>
        <w:t xml:space="preserve">   maryland    </w:t>
      </w:r>
      <w:r>
        <w:t xml:space="preserve">   virginia    </w:t>
      </w:r>
      <w:r>
        <w:t xml:space="preserve">   delaware    </w:t>
      </w:r>
      <w:r>
        <w:t xml:space="preserve">   Pennsylvania    </w:t>
      </w:r>
      <w:r>
        <w:t xml:space="preserve">   new jersey    </w:t>
      </w:r>
      <w:r>
        <w:t xml:space="preserve">   new york    </w:t>
      </w:r>
      <w:r>
        <w:t xml:space="preserve">   connecticut    </w:t>
      </w:r>
      <w:r>
        <w:t xml:space="preserve">   rhode island    </w:t>
      </w:r>
      <w:r>
        <w:t xml:space="preserve">   Massachusetts    </w:t>
      </w:r>
      <w:r>
        <w:t xml:space="preserve">   new hampshire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Colonies</dc:title>
  <dcterms:created xsi:type="dcterms:W3CDTF">2021-10-11T04:21:45Z</dcterms:created>
  <dcterms:modified xsi:type="dcterms:W3CDTF">2021-10-11T04:21:45Z</dcterms:modified>
</cp:coreProperties>
</file>