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Colonisation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Oman    </w:t>
      </w:r>
      <w:r>
        <w:t xml:space="preserve">   Fiji    </w:t>
      </w:r>
      <w:r>
        <w:t xml:space="preserve">   Gambia    </w:t>
      </w:r>
      <w:r>
        <w:t xml:space="preserve">   Ghana    </w:t>
      </w:r>
      <w:r>
        <w:t xml:space="preserve">   Sierra Leone    </w:t>
      </w:r>
      <w:r>
        <w:t xml:space="preserve">   Falkland Islands    </w:t>
      </w:r>
      <w:r>
        <w:t xml:space="preserve">   Hong Kong    </w:t>
      </w:r>
      <w:r>
        <w:t xml:space="preserve">   Jamaica    </w:t>
      </w:r>
      <w:r>
        <w:t xml:space="preserve">   Maldives    </w:t>
      </w:r>
      <w:r>
        <w:t xml:space="preserve">   Malta    </w:t>
      </w:r>
      <w:r>
        <w:t xml:space="preserve">   Barbados    </w:t>
      </w:r>
      <w:r>
        <w:t xml:space="preserve">   Belize    </w:t>
      </w:r>
      <w:r>
        <w:t xml:space="preserve">   Bermuda    </w:t>
      </w:r>
      <w:r>
        <w:t xml:space="preserve">   Cyprus    </w:t>
      </w:r>
      <w:r>
        <w:t xml:space="preserve">   South Africa    </w:t>
      </w:r>
      <w:r>
        <w:t xml:space="preserve">   Nigeria    </w:t>
      </w:r>
      <w:r>
        <w:t xml:space="preserve">   Egypt    </w:t>
      </w:r>
      <w:r>
        <w:t xml:space="preserve">   Canada    </w:t>
      </w:r>
      <w:r>
        <w:t xml:space="preserve">   Bahamas    </w:t>
      </w:r>
      <w:r>
        <w:t xml:space="preserve">   Scotland    </w:t>
      </w:r>
      <w:r>
        <w:t xml:space="preserve">   Wales    </w:t>
      </w:r>
      <w:r>
        <w:t xml:space="preserve">   New Zealand    </w:t>
      </w:r>
      <w:r>
        <w:t xml:space="preserve">   Australia    </w:t>
      </w:r>
      <w:r>
        <w:t xml:space="preserve">   England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Colonisation</dc:title>
  <dcterms:created xsi:type="dcterms:W3CDTF">2021-10-11T04:20:13Z</dcterms:created>
  <dcterms:modified xsi:type="dcterms:W3CDTF">2021-10-11T04:20:13Z</dcterms:modified>
</cp:coreProperties>
</file>