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Colonization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agriculture    </w:t>
      </w:r>
      <w:r>
        <w:t xml:space="preserve">   mayflowercompact    </w:t>
      </w:r>
      <w:r>
        <w:t xml:space="preserve">   plymouth    </w:t>
      </w:r>
      <w:r>
        <w:t xml:space="preserve">   pilgrims    </w:t>
      </w:r>
      <w:r>
        <w:t xml:space="preserve">   witch    </w:t>
      </w:r>
      <w:r>
        <w:t xml:space="preserve">   salem    </w:t>
      </w:r>
      <w:r>
        <w:t xml:space="preserve">   dutch    </w:t>
      </w:r>
      <w:r>
        <w:t xml:space="preserve">   georgia    </w:t>
      </w:r>
      <w:r>
        <w:t xml:space="preserve">   debtor    </w:t>
      </w:r>
      <w:r>
        <w:t xml:space="preserve">   economy    </w:t>
      </w:r>
      <w:r>
        <w:t xml:space="preserve">   moralcode    </w:t>
      </w:r>
      <w:r>
        <w:t xml:space="preserve">   colony    </w:t>
      </w:r>
      <w:r>
        <w:t xml:space="preserve">   abolish    </w:t>
      </w:r>
      <w:r>
        <w:t xml:space="preserve">   theocracy    </w:t>
      </w:r>
      <w:r>
        <w:t xml:space="preserve">   hutchinson    </w:t>
      </w:r>
      <w:r>
        <w:t xml:space="preserve">   cotton    </w:t>
      </w:r>
      <w:r>
        <w:t xml:space="preserve">   indigo    </w:t>
      </w:r>
      <w:r>
        <w:t xml:space="preserve">   rice    </w:t>
      </w:r>
      <w:r>
        <w:t xml:space="preserve">   tobacco    </w:t>
      </w:r>
      <w:r>
        <w:t xml:space="preserve">   virginia    </w:t>
      </w:r>
      <w:r>
        <w:t xml:space="preserve">   connecticut    </w:t>
      </w:r>
      <w:r>
        <w:t xml:space="preserve">   rhodeisland    </w:t>
      </w:r>
      <w:r>
        <w:t xml:space="preserve">   maryland    </w:t>
      </w:r>
      <w:r>
        <w:t xml:space="preserve">   catholic    </w:t>
      </w:r>
      <w:r>
        <w:t xml:space="preserve">   williampenn    </w:t>
      </w:r>
      <w:r>
        <w:t xml:space="preserve">   huguenot    </w:t>
      </w:r>
      <w:r>
        <w:t xml:space="preserve">   quaker    </w:t>
      </w:r>
      <w:r>
        <w:t xml:space="preserve">   puritan    </w:t>
      </w:r>
      <w:r>
        <w:t xml:space="preserve">   Massachusetts    </w:t>
      </w:r>
      <w:r>
        <w:t xml:space="preserve">   Oglethorpe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Colonization</dc:title>
  <dcterms:created xsi:type="dcterms:W3CDTF">2021-10-11T04:20:48Z</dcterms:created>
  <dcterms:modified xsi:type="dcterms:W3CDTF">2021-10-11T04:20:48Z</dcterms:modified>
</cp:coreProperties>
</file>