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Colonization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region made great boats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first written constitution in the colonies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group had religious tolerance, abolition of slavery, nonviolence and women's 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region had the longest growing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first representative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group settled in Plymouth Massachusetts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Great Britain send unwanted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kicked out of the puritans church then founded the fundamental orders of Connecticut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founded Pennsylvania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group wanted to purify the Church of England and had to glee to America because of religious persecution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Religious movement in the colonies during the early 1700s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written by the pilgrims in 1602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region was nick named the bread 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founded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New England colonies were settled for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kicked out of the puritans church and then founded Rhode Island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Colonization Crossword</dc:title>
  <dcterms:created xsi:type="dcterms:W3CDTF">2021-10-11T04:19:57Z</dcterms:created>
  <dcterms:modified xsi:type="dcterms:W3CDTF">2021-10-11T04:19:57Z</dcterms:modified>
</cp:coreProperties>
</file>