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FUZZY    </w:t>
      </w:r>
      <w:r>
        <w:t xml:space="preserve">   FUCHSIA    </w:t>
      </w:r>
      <w:r>
        <w:t xml:space="preserve">   FRSTBITE    </w:t>
      </w:r>
      <w:r>
        <w:t xml:space="preserve">   FLIRT    </w:t>
      </w:r>
      <w:r>
        <w:t xml:space="preserve">   FLAX    </w:t>
      </w:r>
      <w:r>
        <w:t xml:space="preserve">   FLAME    </w:t>
      </w:r>
      <w:r>
        <w:t xml:space="preserve">   FIREBRICK    </w:t>
      </w:r>
      <w:r>
        <w:t xml:space="preserve">   FAWN    </w:t>
      </w:r>
      <w:r>
        <w:t xml:space="preserve">   FANDANGP    </w:t>
      </w:r>
      <w:r>
        <w:t xml:space="preserve">   FALLOW    </w:t>
      </w:r>
      <w:r>
        <w:t xml:space="preserve">   ERIN    </w:t>
      </w:r>
      <w:r>
        <w:t xml:space="preserve">   EMINENCE    </w:t>
      </w:r>
      <w:r>
        <w:t xml:space="preserve">   EMERALD    </w:t>
      </w:r>
      <w:r>
        <w:t xml:space="preserve">   EGGSHELL    </w:t>
      </w:r>
      <w:r>
        <w:t xml:space="preserve">   EGGPLANT    </w:t>
      </w:r>
      <w:r>
        <w:t xml:space="preserve">   EBONY    </w:t>
      </w:r>
      <w:r>
        <w:t xml:space="preserve">   DESERT    </w:t>
      </w:r>
      <w:r>
        <w:t xml:space="preserve">   DENIM    </w:t>
      </w:r>
      <w:r>
        <w:t xml:space="preserve">   DARK RED    </w:t>
      </w:r>
      <w:r>
        <w:t xml:space="preserve">   CYAN    </w:t>
      </w:r>
      <w:r>
        <w:t xml:space="preserve">   CRIMSON    </w:t>
      </w:r>
      <w:r>
        <w:t xml:space="preserve">   CREAM    </w:t>
      </w:r>
      <w:r>
        <w:t xml:space="preserve">   CORN    </w:t>
      </w:r>
      <w:r>
        <w:t xml:space="preserve">   CORAL    </w:t>
      </w:r>
      <w:r>
        <w:t xml:space="preserve">   COPPER    </w:t>
      </w:r>
      <w:r>
        <w:t xml:space="preserve">   COFFEE    </w:t>
      </w:r>
      <w:r>
        <w:t xml:space="preserve">   CLARET    </w:t>
      </w:r>
      <w:r>
        <w:t xml:space="preserve">   CITRINE    </w:t>
      </w:r>
      <w:r>
        <w:t xml:space="preserve">   CINNABAR    </w:t>
      </w:r>
      <w:r>
        <w:t xml:space="preserve">   CHOCOLATE    </w:t>
      </w:r>
      <w:r>
        <w:t xml:space="preserve">   CHESTNUT    </w:t>
      </w:r>
      <w:r>
        <w:t xml:space="preserve">   CHARM PINK    </w:t>
      </w:r>
      <w:r>
        <w:t xml:space="preserve">   CHARCOAL    </w:t>
      </w:r>
      <w:r>
        <w:t xml:space="preserve">   CHAMPAGNE    </w:t>
      </w:r>
      <w:r>
        <w:t xml:space="preserve">   CERISE    </w:t>
      </w:r>
      <w:r>
        <w:t xml:space="preserve">   CELESTE    </w:t>
      </w:r>
      <w:r>
        <w:t xml:space="preserve">   CARROT    </w:t>
      </w:r>
      <w:r>
        <w:t xml:space="preserve">   CARNILIAN    </w:t>
      </w:r>
      <w:r>
        <w:t xml:space="preserve">   CARMINE    </w:t>
      </w:r>
      <w:r>
        <w:t xml:space="preserve">   CARDINAL    </w:t>
      </w:r>
      <w:r>
        <w:t xml:space="preserve">   CAPRI    </w:t>
      </w:r>
      <w:r>
        <w:t xml:space="preserve">   CANARY    </w:t>
      </w:r>
      <w:r>
        <w:t xml:space="preserve">   CAMEL    </w:t>
      </w:r>
      <w:r>
        <w:t xml:space="preserve">   CADET    </w:t>
      </w:r>
      <w:r>
        <w:t xml:space="preserve">   BROWN    </w:t>
      </w:r>
      <w:r>
        <w:t xml:space="preserve">   BLUE    </w:t>
      </w:r>
      <w:r>
        <w:t xml:space="preserve">   BLOOD    </w:t>
      </w:r>
      <w:r>
        <w:t xml:space="preserve">   BLOND    </w:t>
      </w:r>
      <w:r>
        <w:t xml:space="preserve">   BLACK    </w:t>
      </w:r>
      <w:r>
        <w:t xml:space="preserve">   BEIGE    </w:t>
      </w:r>
      <w:r>
        <w:t xml:space="preserve">   BARBIE PINK    </w:t>
      </w:r>
      <w:r>
        <w:t xml:space="preserve">   AVOCADO    </w:t>
      </w:r>
      <w:r>
        <w:t xml:space="preserve">   AUBURN    </w:t>
      </w:r>
      <w:r>
        <w:t xml:space="preserve">   AQUA    </w:t>
      </w:r>
      <w:r>
        <w:t xml:space="preserve">   APRICOT    </w:t>
      </w:r>
      <w:r>
        <w:t xml:space="preserve">   AMBER    </w:t>
      </w:r>
      <w:r>
        <w:t xml:space="preserve">   ALMOND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</dc:title>
  <dcterms:created xsi:type="dcterms:W3CDTF">2021-10-11T04:21:51Z</dcterms:created>
  <dcterms:modified xsi:type="dcterms:W3CDTF">2021-10-11T04:21:51Z</dcterms:modified>
</cp:coreProperties>
</file>