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Color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blue +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primary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 + yellow +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purple + pink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white + yellow + pink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+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 +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primary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blue +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 + 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+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 + white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Crossword</dc:title>
  <dcterms:created xsi:type="dcterms:W3CDTF">2021-10-11T04:20:43Z</dcterms:created>
  <dcterms:modified xsi:type="dcterms:W3CDTF">2021-10-11T04:20:43Z</dcterms:modified>
</cp:coreProperties>
</file>