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Color Street Scramble</w:t>
      </w:r>
    </w:p>
    <w:p>
      <w:pPr>
        <w:pStyle w:val="Questions"/>
      </w:pPr>
      <w:r>
        <w:t xml:space="preserve">1. LORCO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2. NALSI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3. BEALIPMCCE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4. ARLKPES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5. ZGNLIAZD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6. OGSOUGRE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7. TSNUGNNI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8. NNIINGW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9. TUBEUAILF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10. REAGITHKTABN </w:t>
      </w:r>
      <w:r>
        <w:rPr>
          <w:u w:val="single"/>
        </w:rPr>
        <w:t xml:space="preserve">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 Street Scramble</dc:title>
  <dcterms:created xsi:type="dcterms:W3CDTF">2021-10-11T04:21:25Z</dcterms:created>
  <dcterms:modified xsi:type="dcterms:W3CDTF">2021-10-11T04:21:25Z</dcterms:modified>
</cp:coreProperties>
</file>