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famous Cabaret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place that Eloise (book character) lived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costume party in which mask are worn.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nickname for Chicago?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party/festival held in New Orleans.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Hawaiian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Spanish island in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city located in the South West of France know for its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imaginary land depicted in the noval Lost Horizon by James Hilton (1933)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nickname for Pittsburg?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Street</dc:title>
  <dcterms:created xsi:type="dcterms:W3CDTF">2021-10-11T04:21:18Z</dcterms:created>
  <dcterms:modified xsi:type="dcterms:W3CDTF">2021-10-11T04:21:18Z</dcterms:modified>
</cp:coreProperties>
</file>