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Theory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Colors beside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violet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analogous color scheme will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color scheme that makes thing appear closer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color with any shade of 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Going form a light to a dark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Brightness or dullness of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number of colors on the wheel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Uses only 1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Colors that make each other brightest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yellow-green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Mixing 2 primary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make objects seem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Adding white to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 plus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color with black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Theory Cross Word</dc:title>
  <dcterms:created xsi:type="dcterms:W3CDTF">2021-10-11T04:21:44Z</dcterms:created>
  <dcterms:modified xsi:type="dcterms:W3CDTF">2021-10-11T04:21:44Z</dcterms:modified>
</cp:coreProperties>
</file>