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 Theory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red-violet, red, red-orange, orange, yellow, yellow-orange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three colors that are next to each other on the color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red, yellow,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colors that are not on the color wheel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color +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purple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colors that are in between primary and secondary on the color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colors across from each other on the color wheel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comes from one color and its tints, tones, and shades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blue and yellow make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color + 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blue and red make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Orange, green, violet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is the complement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 and yellow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yellow-green, green, blue-green, blue, blue-violet, violet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color + black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blue is the compliment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Yellow is the complement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Theory Crossword</dc:title>
  <dcterms:created xsi:type="dcterms:W3CDTF">2022-08-13T15:07:44Z</dcterms:created>
  <dcterms:modified xsi:type="dcterms:W3CDTF">2022-08-13T15:07:44Z</dcterms:modified>
</cp:coreProperties>
</file>