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Color Theory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WARM COLORS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lightness or darkness of a hue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COMPLIMENTARY COLORS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color plus white, a color that is light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color plus white, a color that is light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COOL COLORS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color plus gray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hue plus tints, shades,   and tones of    that hue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MONOCHROMATIC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colors that are opposite on the color wheel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TINT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red, yellow, orange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VALUE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blue, green, purple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INTERMEDIATE COLORS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red-orange, red-violet, blue-green, blue-violet, yellow-green, yellow-orange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SHADE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Theory Vocabulary</dc:title>
  <dcterms:created xsi:type="dcterms:W3CDTF">2021-10-11T04:21:28Z</dcterms:created>
  <dcterms:modified xsi:type="dcterms:W3CDTF">2021-10-11T04:21:28Z</dcterms:modified>
</cp:coreProperties>
</file>