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Colors directly across from each other on the color wheel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Red, blue, yellow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Mix a primary and secondary color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laid back, appear to recede in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Orange, green, violet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 plus black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Vivid and energetic colors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Simply means “one color”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 plus white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Colors next to each other on the color wheel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Theory</dc:title>
  <dcterms:created xsi:type="dcterms:W3CDTF">2021-10-11T04:21:30Z</dcterms:created>
  <dcterms:modified xsi:type="dcterms:W3CDTF">2021-10-11T04:21:30Z</dcterms:modified>
</cp:coreProperties>
</file>