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 Wheel</w:t>
      </w:r>
    </w:p>
    <w:p>
      <w:pPr>
        <w:pStyle w:val="Questions"/>
      </w:pPr>
      <w:r>
        <w:t xml:space="preserve">1. RDE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LYEWOL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ULEB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VOELIT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ANRGEO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RGENE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AKBLC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TEHIW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YARG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WNBOR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AYRMRPI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ERANDYOCS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IETDNMETRIAE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CLOO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MWRA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LNARUET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ALVEU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CMINTOMOOHRCA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19. GTILH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KRAD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TTIN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22. SHDAE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CYNLRIMTAMOPE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24. SYIIETNTN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GIHBTR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26. DLUL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27. LSOGOANAU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Wheel</dc:title>
  <dcterms:created xsi:type="dcterms:W3CDTF">2021-10-11T04:21:23Z</dcterms:created>
  <dcterms:modified xsi:type="dcterms:W3CDTF">2021-10-11T04:21:23Z</dcterms:modified>
</cp:coreProperties>
</file>