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Wheel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color is a secondary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of these colors are mixed together to make secondary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this color you mix yellow and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is an example of a neutral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color is added to other colors to make them lighter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 is different shades and tints of one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Mixing all of the primary colors together makes black or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color is mixed with blue to make violet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 is the lightness and darkness of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color is an example of an intermediate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color is the opposite of violet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Wheel Crossword Puzzle</dc:title>
  <dcterms:created xsi:type="dcterms:W3CDTF">2021-10-11T04:21:22Z</dcterms:created>
  <dcterms:modified xsi:type="dcterms:W3CDTF">2021-10-11T04:21:22Z</dcterms:modified>
</cp:coreProperties>
</file>