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Color Wheel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Blue, Green and Violet are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Orange, Violet and Green are...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Red, Yellow and Blue are...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Yellow + Blue =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Red + Blue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Red, Yellow and Orange are...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Yellow-Orange is an example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White, Brown, Black and Gray are..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Blue + Orange 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Yellow + Red =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 Wheel Review</dc:title>
  <dcterms:created xsi:type="dcterms:W3CDTF">2021-10-11T04:21:18Z</dcterms:created>
  <dcterms:modified xsi:type="dcterms:W3CDTF">2021-10-11T04:21:18Z</dcterms:modified>
</cp:coreProperties>
</file>