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Wheel</w:t>
      </w:r>
    </w:p>
    <w:p>
      <w:pPr>
        <w:pStyle w:val="Questions"/>
      </w:pPr>
      <w:r>
        <w:t xml:space="preserve">1. RDE </w:t>
      </w:r>
      <w:r>
        <w:rPr>
          <w:u w:val="single"/>
        </w:rPr>
        <w:t xml:space="preserve">__red__________________________________________</w:t>
      </w:r>
    </w:p>
    <w:p>
      <w:pPr>
        <w:pStyle w:val="Questions"/>
      </w:pPr>
      <w:r>
        <w:t xml:space="preserve">2. LYEWOL </w:t>
      </w:r>
      <w:r>
        <w:rPr>
          <w:u w:val="single"/>
        </w:rPr>
        <w:t xml:space="preserve">__yellow____________________________________</w:t>
      </w:r>
    </w:p>
    <w:p>
      <w:pPr>
        <w:pStyle w:val="Questions"/>
      </w:pPr>
      <w:r>
        <w:t xml:space="preserve">3. ULEB </w:t>
      </w:r>
      <w:r>
        <w:rPr>
          <w:u w:val="single"/>
        </w:rPr>
        <w:t xml:space="preserve">__blue________________________________________</w:t>
      </w:r>
    </w:p>
    <w:p>
      <w:pPr>
        <w:pStyle w:val="Questions"/>
      </w:pPr>
      <w:r>
        <w:t xml:space="preserve">4. VOELIT </w:t>
      </w:r>
      <w:r>
        <w:rPr>
          <w:u w:val="single"/>
        </w:rPr>
        <w:t xml:space="preserve">__violet____________________________________</w:t>
      </w:r>
    </w:p>
    <w:p>
      <w:pPr>
        <w:pStyle w:val="Questions"/>
      </w:pPr>
      <w:r>
        <w:t xml:space="preserve">5. ANRGEO </w:t>
      </w:r>
      <w:r>
        <w:rPr>
          <w:u w:val="single"/>
        </w:rPr>
        <w:t xml:space="preserve">__orange____________________________________</w:t>
      </w:r>
    </w:p>
    <w:p>
      <w:pPr>
        <w:pStyle w:val="Questions"/>
      </w:pPr>
      <w:r>
        <w:t xml:space="preserve">6. RGENE </w:t>
      </w:r>
      <w:r>
        <w:rPr>
          <w:u w:val="single"/>
        </w:rPr>
        <w:t xml:space="preserve">__green______________________________________</w:t>
      </w:r>
    </w:p>
    <w:p>
      <w:pPr>
        <w:pStyle w:val="Questions"/>
      </w:pPr>
      <w:r>
        <w:t xml:space="preserve">7. AKBLC </w:t>
      </w:r>
      <w:r>
        <w:rPr>
          <w:u w:val="single"/>
        </w:rPr>
        <w:t xml:space="preserve">__black______________________________________</w:t>
      </w:r>
    </w:p>
    <w:p>
      <w:pPr>
        <w:pStyle w:val="Questions"/>
      </w:pPr>
      <w:r>
        <w:t xml:space="preserve">8. TEHIW  </w:t>
      </w:r>
      <w:r>
        <w:rPr>
          <w:u w:val="single"/>
        </w:rPr>
        <w:t xml:space="preserve">__white ____________________________________</w:t>
      </w:r>
    </w:p>
    <w:p>
      <w:pPr>
        <w:pStyle w:val="Questions"/>
      </w:pPr>
      <w:r>
        <w:t xml:space="preserve">9. YARG </w:t>
      </w:r>
      <w:r>
        <w:rPr>
          <w:u w:val="single"/>
        </w:rPr>
        <w:t xml:space="preserve">__gray________________________________________</w:t>
      </w:r>
    </w:p>
    <w:p>
      <w:pPr>
        <w:pStyle w:val="Questions"/>
      </w:pPr>
      <w:r>
        <w:t xml:space="preserve">10. WNBOR </w:t>
      </w:r>
      <w:r>
        <w:rPr>
          <w:u w:val="single"/>
        </w:rPr>
        <w:t xml:space="preserve">__brown______________________________________</w:t>
      </w:r>
    </w:p>
    <w:p>
      <w:pPr>
        <w:pStyle w:val="Questions"/>
      </w:pPr>
      <w:r>
        <w:t xml:space="preserve">11. AYRMRPI </w:t>
      </w:r>
      <w:r>
        <w:rPr>
          <w:u w:val="single"/>
        </w:rPr>
        <w:t xml:space="preserve">__primary__________________________________</w:t>
      </w:r>
    </w:p>
    <w:p>
      <w:pPr>
        <w:pStyle w:val="Questions"/>
      </w:pPr>
      <w:r>
        <w:t xml:space="preserve">12. ERANDYOCS </w:t>
      </w:r>
      <w:r>
        <w:rPr>
          <w:u w:val="single"/>
        </w:rPr>
        <w:t xml:space="preserve">__secondary______________________________</w:t>
      </w:r>
    </w:p>
    <w:p>
      <w:pPr>
        <w:pStyle w:val="Questions"/>
      </w:pPr>
      <w:r>
        <w:t xml:space="preserve">13. IETDNMETRIAE </w:t>
      </w:r>
      <w:r>
        <w:rPr>
          <w:u w:val="single"/>
        </w:rPr>
        <w:t xml:space="preserve">__intermediate________________________</w:t>
      </w:r>
    </w:p>
    <w:p>
      <w:pPr>
        <w:pStyle w:val="Questions"/>
      </w:pPr>
      <w:r>
        <w:t xml:space="preserve">14. CLOO </w:t>
      </w:r>
      <w:r>
        <w:rPr>
          <w:u w:val="single"/>
        </w:rPr>
        <w:t xml:space="preserve">__cool________________________________________</w:t>
      </w:r>
    </w:p>
    <w:p>
      <w:pPr>
        <w:pStyle w:val="Questions"/>
      </w:pPr>
      <w:r>
        <w:t xml:space="preserve">15. MWRA </w:t>
      </w:r>
      <w:r>
        <w:rPr>
          <w:u w:val="single"/>
        </w:rPr>
        <w:t xml:space="preserve">__warm________________________________________</w:t>
      </w:r>
    </w:p>
    <w:p>
      <w:pPr>
        <w:pStyle w:val="Questions"/>
      </w:pPr>
      <w:r>
        <w:t xml:space="preserve">16. LNARUET </w:t>
      </w:r>
      <w:r>
        <w:rPr>
          <w:u w:val="single"/>
        </w:rPr>
        <w:t xml:space="preserve">__neutral__________________________________</w:t>
      </w:r>
    </w:p>
    <w:p>
      <w:pPr>
        <w:pStyle w:val="Questions"/>
      </w:pPr>
      <w:r>
        <w:t xml:space="preserve">17. ALVEU </w:t>
      </w:r>
      <w:r>
        <w:rPr>
          <w:u w:val="single"/>
        </w:rPr>
        <w:t xml:space="preserve">__value______________________________________</w:t>
      </w:r>
    </w:p>
    <w:p>
      <w:pPr>
        <w:pStyle w:val="Questions"/>
      </w:pPr>
      <w:r>
        <w:t xml:space="preserve">18. CMINTOMOOHRCA </w:t>
      </w:r>
      <w:r>
        <w:rPr>
          <w:u w:val="single"/>
        </w:rPr>
        <w:t xml:space="preserve">__monochromatic______________________</w:t>
      </w:r>
    </w:p>
    <w:p>
      <w:pPr>
        <w:pStyle w:val="Questions"/>
      </w:pPr>
      <w:r>
        <w:t xml:space="preserve">19. GTILH </w:t>
      </w:r>
      <w:r>
        <w:rPr>
          <w:u w:val="single"/>
        </w:rPr>
        <w:t xml:space="preserve">__light______________________________________</w:t>
      </w:r>
    </w:p>
    <w:p>
      <w:pPr>
        <w:pStyle w:val="Questions"/>
      </w:pPr>
      <w:r>
        <w:t xml:space="preserve">20. KRAD </w:t>
      </w:r>
      <w:r>
        <w:rPr>
          <w:u w:val="single"/>
        </w:rPr>
        <w:t xml:space="preserve">__dark________________________________________</w:t>
      </w:r>
    </w:p>
    <w:p>
      <w:pPr>
        <w:pStyle w:val="Questions"/>
      </w:pPr>
      <w:r>
        <w:t xml:space="preserve">21. TTIN </w:t>
      </w:r>
      <w:r>
        <w:rPr>
          <w:u w:val="single"/>
        </w:rPr>
        <w:t xml:space="preserve">__tint________________________________________</w:t>
      </w:r>
    </w:p>
    <w:p>
      <w:pPr>
        <w:pStyle w:val="Questions"/>
      </w:pPr>
      <w:r>
        <w:t xml:space="preserve">22. SHDAE </w:t>
      </w:r>
      <w:r>
        <w:rPr>
          <w:u w:val="single"/>
        </w:rPr>
        <w:t xml:space="preserve">__shade______________________________________</w:t>
      </w:r>
    </w:p>
    <w:p>
      <w:pPr>
        <w:pStyle w:val="Questions"/>
      </w:pPr>
      <w:r>
        <w:t xml:space="preserve">23. CYNLRIMTAMOPE </w:t>
      </w:r>
      <w:r>
        <w:rPr>
          <w:u w:val="single"/>
        </w:rPr>
        <w:t xml:space="preserve">__complimentary______________________</w:t>
      </w:r>
    </w:p>
    <w:p>
      <w:pPr>
        <w:pStyle w:val="Questions"/>
      </w:pPr>
      <w:r>
        <w:t xml:space="preserve">24. SYIIETNTN </w:t>
      </w:r>
      <w:r>
        <w:rPr>
          <w:u w:val="single"/>
        </w:rPr>
        <w:t xml:space="preserve">__intensity______________________________</w:t>
      </w:r>
    </w:p>
    <w:p>
      <w:pPr>
        <w:pStyle w:val="Questions"/>
      </w:pPr>
      <w:r>
        <w:t xml:space="preserve">25. GIHBTR </w:t>
      </w:r>
      <w:r>
        <w:rPr>
          <w:u w:val="single"/>
        </w:rPr>
        <w:t xml:space="preserve">__bright____________________________________</w:t>
      </w:r>
    </w:p>
    <w:p>
      <w:pPr>
        <w:pStyle w:val="Questions"/>
      </w:pPr>
      <w:r>
        <w:t xml:space="preserve">26. DLUL </w:t>
      </w:r>
      <w:r>
        <w:rPr>
          <w:u w:val="single"/>
        </w:rPr>
        <w:t xml:space="preserve">__dull________________________________________</w:t>
      </w:r>
    </w:p>
    <w:p>
      <w:pPr>
        <w:pStyle w:val="Questions"/>
      </w:pPr>
      <w:r>
        <w:t xml:space="preserve">27. LSOGOANAU </w:t>
      </w:r>
      <w:r>
        <w:rPr>
          <w:u w:val="single"/>
        </w:rPr>
        <w:t xml:space="preserve">__analogous______________________________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Wheel</dc:title>
  <dcterms:created xsi:type="dcterms:W3CDTF">2021-10-11T04:21:24Z</dcterms:created>
  <dcterms:modified xsi:type="dcterms:W3CDTF">2021-10-11T04:21:24Z</dcterms:modified>
</cp:coreProperties>
</file>