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Color in 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Purple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Yellow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Gold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Silver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Red</w:t>
            </w:r>
          </w:p>
        </w:tc>
      </w:tr>
    </w:tbl>
    <w:p>
      <w:pPr>
        <w:pStyle w:val="WordBankSmall"/>
      </w:pPr>
      <w:r>
        <w:t xml:space="preserve">   Rojo    </w:t>
      </w:r>
      <w:r>
        <w:t xml:space="preserve">   Azul    </w:t>
      </w:r>
      <w:r>
        <w:t xml:space="preserve">   Negro    </w:t>
      </w:r>
      <w:r>
        <w:t xml:space="preserve">   Amarillo    </w:t>
      </w:r>
      <w:r>
        <w:t xml:space="preserve">   Blanco    </w:t>
      </w:r>
      <w:r>
        <w:t xml:space="preserve">   Dorado    </w:t>
      </w:r>
      <w:r>
        <w:t xml:space="preserve">   Rosado    </w:t>
      </w:r>
      <w:r>
        <w:t xml:space="preserve">   Anarajado    </w:t>
      </w:r>
      <w:r>
        <w:t xml:space="preserve">   Verde    </w:t>
      </w:r>
      <w:r>
        <w:t xml:space="preserve">   Morado    </w:t>
      </w:r>
      <w:r>
        <w:t xml:space="preserve">   Cafe    </w:t>
      </w:r>
      <w:r>
        <w:t xml:space="preserve">   Plateado    </w:t>
      </w:r>
      <w:r>
        <w:t xml:space="preserve">   Gris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in Spanish</dc:title>
  <dcterms:created xsi:type="dcterms:W3CDTF">2021-10-11T04:21:09Z</dcterms:created>
  <dcterms:modified xsi:type="dcterms:W3CDTF">2021-10-11T04:21:09Z</dcterms:modified>
</cp:coreProperties>
</file>