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Colorado Trip 2021: Sight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Small"/>
      </w:pPr>
      <w:r>
        <w:t xml:space="preserve">   Bird    </w:t>
      </w:r>
      <w:r>
        <w:t xml:space="preserve">   Can    </w:t>
      </w:r>
      <w:r>
        <w:t xml:space="preserve">   Cat    </w:t>
      </w:r>
      <w:r>
        <w:t xml:space="preserve">   Chick    </w:t>
      </w:r>
      <w:r>
        <w:t xml:space="preserve">   Dinosaur    </w:t>
      </w:r>
      <w:r>
        <w:t xml:space="preserve">   Dog    </w:t>
      </w:r>
      <w:r>
        <w:t xml:space="preserve">   Eggs    </w:t>
      </w:r>
      <w:r>
        <w:t xml:space="preserve">   Hello    </w:t>
      </w:r>
      <w:r>
        <w:t xml:space="preserve">   Kitten    </w:t>
      </w:r>
      <w:r>
        <w:t xml:space="preserve">   Love    </w:t>
      </w:r>
      <w:r>
        <w:t xml:space="preserve">   Meet    </w:t>
      </w:r>
      <w:r>
        <w:t xml:space="preserve">   Pizza    </w:t>
      </w:r>
      <w:r>
        <w:t xml:space="preserve">   See    </w:t>
      </w:r>
      <w:r>
        <w:t xml:space="preserve">   Shark    </w:t>
      </w:r>
      <w:r>
        <w:t xml:space="preserve">   Too    </w:t>
      </w:r>
      <w:r>
        <w:t xml:space="preserve">   Two    </w:t>
      </w:r>
      <w:r>
        <w:t xml:space="preserve">   Will    </w:t>
      </w:r>
      <w:r>
        <w:t xml:space="preserve">   You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Trip 2021: Sight Words</dc:title>
  <dcterms:created xsi:type="dcterms:W3CDTF">2021-10-11T04:22:55Z</dcterms:created>
  <dcterms:modified xsi:type="dcterms:W3CDTF">2021-10-11T04:22:55Z</dcterms:modified>
</cp:coreProperties>
</file>