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Colores y Figuras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Rectangle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Octagon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Colores y Figuras</dc:title>
  <dcterms:created xsi:type="dcterms:W3CDTF">2021-10-11T04:22:56Z</dcterms:created>
  <dcterms:modified xsi:type="dcterms:W3CDTF">2021-10-11T04:22:56Z</dcterms:modified>
</cp:coreProperties>
</file>