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Colores y Números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Diez    </w:t>
      </w:r>
      <w:r>
        <w:t xml:space="preserve">   Nueve    </w:t>
      </w:r>
      <w:r>
        <w:t xml:space="preserve">   Ocho    </w:t>
      </w:r>
      <w:r>
        <w:t xml:space="preserve">   Siete    </w:t>
      </w:r>
      <w:r>
        <w:t xml:space="preserve">   Seis    </w:t>
      </w:r>
      <w:r>
        <w:t xml:space="preserve">   Cinco    </w:t>
      </w:r>
      <w:r>
        <w:t xml:space="preserve">   Cuatro    </w:t>
      </w:r>
      <w:r>
        <w:t xml:space="preserve">   Tres    </w:t>
      </w:r>
      <w:r>
        <w:t xml:space="preserve">   Dos    </w:t>
      </w:r>
      <w:r>
        <w:t xml:space="preserve">   Uno    </w:t>
      </w:r>
      <w:r>
        <w:t xml:space="preserve">   Amarillo    </w:t>
      </w:r>
      <w:r>
        <w:t xml:space="preserve">   Azul    </w:t>
      </w:r>
      <w:r>
        <w:t xml:space="preserve">   Gris    </w:t>
      </w:r>
      <w:r>
        <w:t xml:space="preserve">   Marrón    </w:t>
      </w:r>
      <w:r>
        <w:t xml:space="preserve">   Morado    </w:t>
      </w:r>
      <w:r>
        <w:t xml:space="preserve">   Naranja    </w:t>
      </w:r>
      <w:r>
        <w:t xml:space="preserve">   Negro    </w:t>
      </w:r>
      <w:r>
        <w:t xml:space="preserve">   Rojo    </w:t>
      </w:r>
      <w:r>
        <w:t xml:space="preserve">   Rosa    </w:t>
      </w:r>
      <w:r>
        <w:t xml:space="preserve">   Verde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Colores y Números </dc:title>
  <dcterms:created xsi:type="dcterms:W3CDTF">2021-10-11T04:22:04Z</dcterms:created>
  <dcterms:modified xsi:type="dcterms:W3CDTF">2021-10-11T04:22:04Z</dcterms:modified>
</cp:coreProperties>
</file>