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Colorgaurd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short name for Drum Corpse International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metal stick a silk is attached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Colorful piece of cloth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band on their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toss and spin weapons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Forms of lines and shapes on a field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Variety of dances and streches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version of a flag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Running with pointed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tapped sword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tapped gun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Colorgaurd</dc:title>
  <dcterms:created xsi:type="dcterms:W3CDTF">2021-10-11T04:22:25Z</dcterms:created>
  <dcterms:modified xsi:type="dcterms:W3CDTF">2021-10-11T04:22:25Z</dcterms:modified>
</cp:coreProperties>
</file>