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Colori e numeri</w:t>
      </w:r>
    </w:p>
    <w:p>
      <w:pPr>
        <w:pStyle w:val="Questions"/>
      </w:pPr>
      <w:r>
        <w:t xml:space="preserve">1. SOROS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VEDER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GLIOLA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ULB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ANIEANRCO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ASOR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AMERORN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OUN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EDU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RET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OQTAUR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UEQNIC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ESI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TSTEE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TOOT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VNOE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CDEII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RONE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NIABCO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ALOIV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 e numeri</dc:title>
  <dcterms:created xsi:type="dcterms:W3CDTF">2021-10-11T04:22:28Z</dcterms:created>
  <dcterms:modified xsi:type="dcterms:W3CDTF">2021-10-11T04:22:28Z</dcterms:modified>
</cp:coreProperties>
</file>