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Clear    </w:t>
      </w:r>
      <w:r>
        <w:t xml:space="preserve">   Lime Green    </w:t>
      </w:r>
      <w:r>
        <w:t xml:space="preserve">   Grey    </w:t>
      </w:r>
      <w:r>
        <w:t xml:space="preserve">   Baby Pink    </w:t>
      </w:r>
      <w:r>
        <w:t xml:space="preserve">   Rainbow    </w:t>
      </w:r>
      <w:r>
        <w:t xml:space="preserve">   Aqua    </w:t>
      </w:r>
      <w:r>
        <w:t xml:space="preserve">   Mint    </w:t>
      </w:r>
      <w:r>
        <w:t xml:space="preserve">   Dark Brown    </w:t>
      </w:r>
      <w:r>
        <w:t xml:space="preserve">   Tan    </w:t>
      </w:r>
      <w:r>
        <w:t xml:space="preserve">   Camouflage    </w:t>
      </w:r>
      <w:r>
        <w:t xml:space="preserve">   Dark Blue    </w:t>
      </w:r>
      <w:r>
        <w:t xml:space="preserve">   Silver    </w:t>
      </w:r>
      <w:r>
        <w:t xml:space="preserve">   Maroon    </w:t>
      </w:r>
      <w:r>
        <w:t xml:space="preserve">   Apricot    </w:t>
      </w:r>
      <w:r>
        <w:t xml:space="preserve">   Rose    </w:t>
      </w:r>
      <w:r>
        <w:t xml:space="preserve">   Baby Blue    </w:t>
      </w:r>
      <w:r>
        <w:t xml:space="preserve">   Brown    </w:t>
      </w:r>
      <w:r>
        <w:t xml:space="preserve">   Indigo    </w:t>
      </w:r>
      <w:r>
        <w:t xml:space="preserve">   Violet    </w:t>
      </w:r>
      <w:r>
        <w:t xml:space="preserve">   Gold    </w:t>
      </w:r>
      <w:r>
        <w:t xml:space="preserve">   Black    </w:t>
      </w:r>
      <w:r>
        <w:t xml:space="preserve">   Purple    </w:t>
      </w:r>
      <w:r>
        <w:t xml:space="preserve">   White    </w:t>
      </w:r>
      <w:r>
        <w:t xml:space="preserve">   Pink    </w:t>
      </w:r>
      <w:r>
        <w:t xml:space="preserve">   Orange    </w:t>
      </w:r>
      <w:r>
        <w:t xml:space="preserve">   Yellow    </w:t>
      </w:r>
      <w:r>
        <w:t xml:space="preserve">   Green    </w:t>
      </w:r>
      <w:r>
        <w:t xml:space="preserve">   Blue    </w:t>
      </w:r>
      <w:r>
        <w:t xml:space="preserve">   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2021-10-11T04:21:41Z</dcterms:created>
  <dcterms:modified xsi:type="dcterms:W3CDTF">2021-10-11T04:21:41Z</dcterms:modified>
</cp:coreProperties>
</file>