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almlond    </w:t>
      </w:r>
      <w:r>
        <w:t xml:space="preserve">   amethyst    </w:t>
      </w:r>
      <w:r>
        <w:t xml:space="preserve">   android green    </w:t>
      </w:r>
      <w:r>
        <w:t xml:space="preserve">   auburn    </w:t>
      </w:r>
      <w:r>
        <w:t xml:space="preserve">   baby blue    </w:t>
      </w:r>
      <w:r>
        <w:t xml:space="preserve">   banana yellow    </w:t>
      </w:r>
      <w:r>
        <w:t xml:space="preserve">   beige    </w:t>
      </w:r>
      <w:r>
        <w:t xml:space="preserve">   black    </w:t>
      </w:r>
      <w:r>
        <w:t xml:space="preserve">   blond    </w:t>
      </w:r>
      <w:r>
        <w:t xml:space="preserve">   blue violet    </w:t>
      </w:r>
      <w:r>
        <w:t xml:space="preserve">   bright pink    </w:t>
      </w:r>
      <w:r>
        <w:t xml:space="preserve">   bubble gum    </w:t>
      </w:r>
      <w:r>
        <w:t xml:space="preserve">   camel    </w:t>
      </w:r>
      <w:r>
        <w:t xml:space="preserve">   candy pink    </w:t>
      </w:r>
      <w:r>
        <w:t xml:space="preserve">   caribbean green    </w:t>
      </w:r>
      <w:r>
        <w:t xml:space="preserve">   carolina blue    </w:t>
      </w:r>
      <w:r>
        <w:t xml:space="preserve">   charcoal    </w:t>
      </w:r>
      <w:r>
        <w:t xml:space="preserve">   cherry    </w:t>
      </w:r>
      <w:r>
        <w:t xml:space="preserve">   chocolate    </w:t>
      </w:r>
      <w:r>
        <w:t xml:space="preserve">   cinnamon    </w:t>
      </w:r>
      <w:r>
        <w:t xml:space="preserve">   coffee    </w:t>
      </w:r>
      <w:r>
        <w:t xml:space="preserve">   coral    </w:t>
      </w:r>
      <w:r>
        <w:t xml:space="preserve">   crimson    </w:t>
      </w:r>
      <w:r>
        <w:t xml:space="preserve">   dark blue    </w:t>
      </w:r>
      <w:r>
        <w:t xml:space="preserve">   dark green    </w:t>
      </w:r>
      <w:r>
        <w:t xml:space="preserve">   dark pink    </w:t>
      </w:r>
      <w:r>
        <w:t xml:space="preserve">   duke blue    </w:t>
      </w:r>
      <w:r>
        <w:t xml:space="preserve">   electric blue    </w:t>
      </w:r>
      <w:r>
        <w:t xml:space="preserve">   emerald    </w:t>
      </w:r>
      <w:r>
        <w:t xml:space="preserve">   fern    </w:t>
      </w:r>
      <w:r>
        <w:t xml:space="preserve">   fuchsia    </w:t>
      </w:r>
      <w:r>
        <w:t xml:space="preserve">   ginger    </w:t>
      </w:r>
      <w:r>
        <w:t xml:space="preserve">   gray    </w:t>
      </w:r>
      <w:r>
        <w:t xml:space="preserve">   hot pink    </w:t>
      </w:r>
      <w:r>
        <w:t xml:space="preserve">   indigo    </w:t>
      </w:r>
      <w:r>
        <w:t xml:space="preserve">   iris    </w:t>
      </w:r>
      <w:r>
        <w:t xml:space="preserve">   ivory    </w:t>
      </w:r>
      <w:r>
        <w:t xml:space="preserve">   jasmine    </w:t>
      </w:r>
      <w:r>
        <w:t xml:space="preserve">   jungle green    </w:t>
      </w:r>
      <w:r>
        <w:t xml:space="preserve">   lavender    </w:t>
      </w:r>
      <w:r>
        <w:t xml:space="preserve">   light blue    </w:t>
      </w:r>
      <w:r>
        <w:t xml:space="preserve">   light sky blue    </w:t>
      </w:r>
      <w:r>
        <w:t xml:space="preserve">   lilac    </w:t>
      </w:r>
      <w:r>
        <w:t xml:space="preserve">   lime    </w:t>
      </w:r>
      <w:r>
        <w:t xml:space="preserve">   magnolia    </w:t>
      </w:r>
      <w:r>
        <w:t xml:space="preserve">   maroon    </w:t>
      </w:r>
      <w:r>
        <w:t xml:space="preserve">   melon    </w:t>
      </w:r>
      <w:r>
        <w:t xml:space="preserve">   mint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2021-10-11T04:23:09Z</dcterms:created>
  <dcterms:modified xsi:type="dcterms:W3CDTF">2021-10-11T04:23:09Z</dcterms:modified>
</cp:coreProperties>
</file>