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Aqua    </w:t>
      </w:r>
      <w:r>
        <w:t xml:space="preserve">   Azure    </w:t>
      </w:r>
      <w:r>
        <w:t xml:space="preserve">   Black    </w:t>
      </w:r>
      <w:r>
        <w:t xml:space="preserve">   Blue    </w:t>
      </w:r>
      <w:r>
        <w:t xml:space="preserve">   Bronze    </w:t>
      </w:r>
      <w:r>
        <w:t xml:space="preserve">   Brown    </w:t>
      </w:r>
      <w:r>
        <w:t xml:space="preserve">   Chartreuse    </w:t>
      </w:r>
      <w:r>
        <w:t xml:space="preserve">   Cream    </w:t>
      </w:r>
      <w:r>
        <w:t xml:space="preserve">   Crimson    </w:t>
      </w:r>
      <w:r>
        <w:t xml:space="preserve">   Cyan    </w:t>
      </w:r>
      <w:r>
        <w:t xml:space="preserve">   Dandelion    </w:t>
      </w:r>
      <w:r>
        <w:t xml:space="preserve">   Forest    </w:t>
      </w:r>
      <w:r>
        <w:t xml:space="preserve">   Fuchsia    </w:t>
      </w:r>
      <w:r>
        <w:t xml:space="preserve">   Gold    </w:t>
      </w:r>
      <w:r>
        <w:t xml:space="preserve">   Green    </w:t>
      </w:r>
      <w:r>
        <w:t xml:space="preserve">   Grey    </w:t>
      </w:r>
      <w:r>
        <w:t xml:space="preserve">   Ice    </w:t>
      </w:r>
      <w:r>
        <w:t xml:space="preserve">   Indigo    </w:t>
      </w:r>
      <w:r>
        <w:t xml:space="preserve">   Ivory    </w:t>
      </w:r>
      <w:r>
        <w:t xml:space="preserve">   Jet    </w:t>
      </w:r>
      <w:r>
        <w:t xml:space="preserve">   Lavender    </w:t>
      </w:r>
      <w:r>
        <w:t xml:space="preserve">   Lemon    </w:t>
      </w:r>
      <w:r>
        <w:t xml:space="preserve">   Lilac    </w:t>
      </w:r>
      <w:r>
        <w:t xml:space="preserve">   Lime    </w:t>
      </w:r>
      <w:r>
        <w:t xml:space="preserve">   Magenta    </w:t>
      </w:r>
      <w:r>
        <w:t xml:space="preserve">   Maroon    </w:t>
      </w:r>
      <w:r>
        <w:t xml:space="preserve">   Mint    </w:t>
      </w:r>
      <w:r>
        <w:t xml:space="preserve">   Mocha    </w:t>
      </w:r>
      <w:r>
        <w:t xml:space="preserve">   Navy    </w:t>
      </w:r>
      <w:r>
        <w:t xml:space="preserve">   Night    </w:t>
      </w:r>
      <w:r>
        <w:t xml:space="preserve">   Olive    </w:t>
      </w:r>
      <w:r>
        <w:t xml:space="preserve">   Orange    </w:t>
      </w:r>
      <w:r>
        <w:t xml:space="preserve">   Periwinkle    </w:t>
      </w:r>
      <w:r>
        <w:t xml:space="preserve">   Purple    </w:t>
      </w:r>
      <w:r>
        <w:t xml:space="preserve">   Red    </w:t>
      </w:r>
      <w:r>
        <w:t xml:space="preserve">   Royal    </w:t>
      </w:r>
      <w:r>
        <w:t xml:space="preserve">   Salmon    </w:t>
      </w:r>
      <w:r>
        <w:t xml:space="preserve">   Sangria    </w:t>
      </w:r>
      <w:r>
        <w:t xml:space="preserve">   Scarlet    </w:t>
      </w:r>
      <w:r>
        <w:t xml:space="preserve">   Seafoam    </w:t>
      </w:r>
      <w:r>
        <w:t xml:space="preserve">   Silver    </w:t>
      </w:r>
      <w:r>
        <w:t xml:space="preserve">   Sky    </w:t>
      </w:r>
      <w:r>
        <w:t xml:space="preserve">   Tan    </w:t>
      </w:r>
      <w:r>
        <w:t xml:space="preserve">   Teal    </w:t>
      </w:r>
      <w:r>
        <w:t xml:space="preserve">   Turquoise    </w:t>
      </w:r>
      <w:r>
        <w:t xml:space="preserve">   Violet    </w:t>
      </w:r>
      <w:r>
        <w:t xml:space="preserve">   White    </w:t>
      </w:r>
      <w:r>
        <w:t xml:space="preserve">   Yellow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</dc:title>
  <dcterms:created xsi:type="dcterms:W3CDTF">2021-10-11T04:23:16Z</dcterms:created>
  <dcterms:modified xsi:type="dcterms:W3CDTF">2021-10-11T04:23:16Z</dcterms:modified>
</cp:coreProperties>
</file>