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orange    </w:t>
      </w:r>
      <w:r>
        <w:t xml:space="preserve">   rose    </w:t>
      </w:r>
      <w:r>
        <w:t xml:space="preserve">   gris    </w:t>
      </w:r>
      <w:r>
        <w:t xml:space="preserve">   blanc    </w:t>
      </w:r>
      <w:r>
        <w:t xml:space="preserve">   noir    </w:t>
      </w:r>
      <w:r>
        <w:t xml:space="preserve">   rouge    </w:t>
      </w:r>
      <w:r>
        <w:t xml:space="preserve">   jaune    </w:t>
      </w:r>
      <w:r>
        <w:t xml:space="preserve">   vert    </w:t>
      </w:r>
      <w:r>
        <w:t xml:space="preserve">   bleu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2021-10-11T04:21:41Z</dcterms:created>
  <dcterms:modified xsi:type="dcterms:W3CDTF">2021-10-11T04:21:41Z</dcterms:modified>
</cp:coreProperties>
</file>