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Maroon    </w:t>
      </w:r>
      <w:r>
        <w:t xml:space="preserve">   Silver    </w:t>
      </w:r>
      <w:r>
        <w:t xml:space="preserve">   Gold    </w:t>
      </w:r>
      <w:r>
        <w:t xml:space="preserve">   Ivory    </w:t>
      </w:r>
      <w:r>
        <w:t xml:space="preserve">   Turquoise    </w:t>
      </w:r>
      <w:r>
        <w:t xml:space="preserve">   Violet    </w:t>
      </w:r>
      <w:r>
        <w:t xml:space="preserve">   Lime    </w:t>
      </w:r>
      <w:r>
        <w:t xml:space="preserve">   Magenta    </w:t>
      </w:r>
      <w:r>
        <w:t xml:space="preserve">   Black    </w:t>
      </w:r>
      <w:r>
        <w:t xml:space="preserve">   Brown    </w:t>
      </w:r>
      <w:r>
        <w:t xml:space="preserve">   Pink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2021-10-11T04:21:43Z</dcterms:created>
  <dcterms:modified xsi:type="dcterms:W3CDTF">2021-10-11T04:21:43Z</dcterms:modified>
</cp:coreProperties>
</file>