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wallet    </w:t>
      </w:r>
      <w:r>
        <w:t xml:space="preserve">   purse    </w:t>
      </w:r>
      <w:r>
        <w:t xml:space="preserve">   backpack    </w:t>
      </w:r>
      <w:r>
        <w:t xml:space="preserve">   skirt    </w:t>
      </w:r>
      <w:r>
        <w:t xml:space="preserve">   sunglasses    </w:t>
      </w:r>
      <w:r>
        <w:t xml:space="preserve">   eyeglasses    </w:t>
      </w:r>
      <w:r>
        <w:t xml:space="preserve">   boots    </w:t>
      </w:r>
      <w:r>
        <w:t xml:space="preserve">   sandals    </w:t>
      </w:r>
      <w:r>
        <w:t xml:space="preserve">   socks    </w:t>
      </w:r>
      <w:r>
        <w:t xml:space="preserve">   shoes    </w:t>
      </w:r>
      <w:r>
        <w:t xml:space="preserve">   pants    </w:t>
      </w:r>
      <w:r>
        <w:t xml:space="preserve">   Jacket    </w:t>
      </w:r>
      <w:r>
        <w:t xml:space="preserve">   pajama    </w:t>
      </w:r>
      <w:r>
        <w:t xml:space="preserve">   t-shirt    </w:t>
      </w:r>
      <w:r>
        <w:t xml:space="preserve">   blouse    </w:t>
      </w:r>
      <w:r>
        <w:t xml:space="preserve">   gloves    </w:t>
      </w:r>
      <w:r>
        <w:t xml:space="preserve">   Scarf    </w:t>
      </w:r>
      <w:r>
        <w:t xml:space="preserve">   Hat    </w:t>
      </w:r>
      <w:r>
        <w:t xml:space="preserve">   Brown    </w:t>
      </w:r>
      <w:r>
        <w:t xml:space="preserve">   red    </w:t>
      </w:r>
      <w:r>
        <w:t xml:space="preserve">   green    </w:t>
      </w:r>
      <w:r>
        <w:t xml:space="preserve">   brown    </w:t>
      </w:r>
      <w:r>
        <w:t xml:space="preserve">   white    </w:t>
      </w:r>
      <w:r>
        <w:t xml:space="preserve">   black    </w:t>
      </w:r>
      <w:r>
        <w:t xml:space="preserve">   pink    </w:t>
      </w:r>
      <w:r>
        <w:t xml:space="preserve">   blue    </w:t>
      </w:r>
      <w:r>
        <w:t xml:space="preserve">   orange    </w:t>
      </w:r>
      <w:r>
        <w:t xml:space="preserve">   yellow    </w:t>
      </w:r>
      <w:r>
        <w:t xml:space="preserve">   Purple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 </dc:title>
  <dcterms:created xsi:type="dcterms:W3CDTF">2021-10-20T03:39:55Z</dcterms:created>
  <dcterms:modified xsi:type="dcterms:W3CDTF">2021-10-20T03:39:55Z</dcterms:modified>
</cp:coreProperties>
</file>