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Rosada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Canoso/Gris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Castaño/marrón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Mureno/negro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Amarillo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Rubio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Morado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Anaranjado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Pelirrojo/rojo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Azul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Blanco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</dc:title>
  <dcterms:created xsi:type="dcterms:W3CDTF">2021-10-11T04:21:37Z</dcterms:created>
  <dcterms:modified xsi:type="dcterms:W3CDTF">2021-10-11T04:21:37Z</dcterms:modified>
</cp:coreProperties>
</file>