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Rosado    </w:t>
      </w:r>
      <w:r>
        <w:t xml:space="preserve">   Morado    </w:t>
      </w:r>
      <w:r>
        <w:t xml:space="preserve">   Azul    </w:t>
      </w:r>
      <w:r>
        <w:t xml:space="preserve">   Verde    </w:t>
      </w:r>
      <w:r>
        <w:t xml:space="preserve">   Amarillo    </w:t>
      </w:r>
      <w:r>
        <w:t xml:space="preserve">   Anaranjado    </w:t>
      </w:r>
      <w:r>
        <w:t xml:space="preserve">   Rojo    </w:t>
      </w:r>
      <w:r>
        <w:t xml:space="preserve">   Gris    </w:t>
      </w:r>
      <w:r>
        <w:t xml:space="preserve">   Blanco    </w:t>
      </w:r>
      <w:r>
        <w:t xml:space="preserve">   Marrón    </w:t>
      </w:r>
      <w:r>
        <w:t xml:space="preserve">   Negro    </w:t>
      </w:r>
      <w:r>
        <w:t xml:space="preserve">   Rubio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2021-10-11T04:21:59Z</dcterms:created>
  <dcterms:modified xsi:type="dcterms:W3CDTF">2021-10-11T04:21:59Z</dcterms:modified>
</cp:coreProperties>
</file>