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Colors </w:t>
      </w:r>
    </w:p>
    <w:p>
      <w:pPr>
        <w:pStyle w:val="Questions"/>
      </w:pPr>
      <w:r>
        <w:t xml:space="preserve">1. ONRBW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KPIN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AGNOER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LWELYO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DRE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GNEER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LACKB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THEWI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LDOG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IOLTVE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LPPRUE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SIRVLE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UBEL 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 </dc:title>
  <dcterms:created xsi:type="dcterms:W3CDTF">2021-10-11T04:22:53Z</dcterms:created>
  <dcterms:modified xsi:type="dcterms:W3CDTF">2021-10-11T04:22:53Z</dcterms:modified>
</cp:coreProperties>
</file>