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light blue    </w:t>
      </w:r>
      <w:r>
        <w:t xml:space="preserve">   radical red    </w:t>
      </w:r>
      <w:r>
        <w:t xml:space="preserve">   atomic tangerine    </w:t>
      </w:r>
      <w:r>
        <w:t xml:space="preserve">   unmellow yellow    </w:t>
      </w:r>
      <w:r>
        <w:t xml:space="preserve">   screamin green    </w:t>
      </w:r>
      <w:r>
        <w:t xml:space="preserve">   hot magenta    </w:t>
      </w:r>
      <w:r>
        <w:t xml:space="preserve">   shocking pink    </w:t>
      </w:r>
      <w:r>
        <w:t xml:space="preserve">   blizzard blue    </w:t>
      </w:r>
      <w:r>
        <w:t xml:space="preserve">   magic mint    </w:t>
      </w:r>
      <w:r>
        <w:t xml:space="preserve">   electric lime    </w:t>
      </w:r>
      <w:r>
        <w:t xml:space="preserve">   laser lemon    </w:t>
      </w:r>
      <w:r>
        <w:t xml:space="preserve">   neon carrot    </w:t>
      </w:r>
      <w:r>
        <w:t xml:space="preserve">   watermelon    </w:t>
      </w:r>
      <w:r>
        <w:t xml:space="preserve">   rose    </w:t>
      </w:r>
      <w:r>
        <w:t xml:space="preserve">   scarlet    </w:t>
      </w:r>
      <w:r>
        <w:t xml:space="preserve">   yellow orange    </w:t>
      </w:r>
      <w:r>
        <w:t xml:space="preserve">   blue green    </w:t>
      </w:r>
      <w:r>
        <w:t xml:space="preserve">   carnation    </w:t>
      </w:r>
      <w:r>
        <w:t xml:space="preserve">   silver    </w:t>
      </w:r>
      <w:r>
        <w:t xml:space="preserve">   gold    </w:t>
      </w:r>
      <w:r>
        <w:t xml:space="preserve">   forest green    </w:t>
      </w:r>
      <w:r>
        <w:t xml:space="preserve">   apricot    </w:t>
      </w:r>
      <w:r>
        <w:t xml:space="preserve">   pink    </w:t>
      </w:r>
      <w:r>
        <w:t xml:space="preserve">   violet    </w:t>
      </w:r>
      <w:r>
        <w:t xml:space="preserve">   white    </w:t>
      </w:r>
      <w:r>
        <w:t xml:space="preserve">   gray    </w:t>
      </w:r>
      <w:r>
        <w:t xml:space="preserve">   brown    </w:t>
      </w:r>
      <w:r>
        <w:t xml:space="preserve">   yellow    </w:t>
      </w:r>
      <w:r>
        <w:t xml:space="preserve">   black    </w:t>
      </w:r>
      <w:r>
        <w:t xml:space="preserve">   green    </w:t>
      </w:r>
      <w:r>
        <w:t xml:space="preserve">   purple    </w:t>
      </w:r>
      <w:r>
        <w:t xml:space="preserve">   orange    </w:t>
      </w:r>
      <w:r>
        <w:t xml:space="preserve">   red    </w:t>
      </w:r>
      <w:r>
        <w:t xml:space="preserve">   blue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</dc:title>
  <dcterms:created xsi:type="dcterms:W3CDTF">2021-10-11T04:22:38Z</dcterms:created>
  <dcterms:modified xsi:type="dcterms:W3CDTF">2021-10-11T04:22:38Z</dcterms:modified>
</cp:coreProperties>
</file>