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Colors and Shapes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Lavender    </w:t>
      </w:r>
      <w:r>
        <w:t xml:space="preserve">   Coral    </w:t>
      </w:r>
      <w:r>
        <w:t xml:space="preserve">   Silver    </w:t>
      </w:r>
      <w:r>
        <w:t xml:space="preserve">   Gold    </w:t>
      </w:r>
      <w:r>
        <w:t xml:space="preserve">   Beige    </w:t>
      </w:r>
      <w:r>
        <w:t xml:space="preserve">   Indigo    </w:t>
      </w:r>
      <w:r>
        <w:t xml:space="preserve">   Prism    </w:t>
      </w:r>
      <w:r>
        <w:t xml:space="preserve">   Pentagon    </w:t>
      </w:r>
      <w:r>
        <w:t xml:space="preserve">   Octagon    </w:t>
      </w:r>
      <w:r>
        <w:t xml:space="preserve">   Oval    </w:t>
      </w:r>
      <w:r>
        <w:t xml:space="preserve">   Star    </w:t>
      </w:r>
      <w:r>
        <w:t xml:space="preserve">   Maroon    </w:t>
      </w:r>
      <w:r>
        <w:t xml:space="preserve">   Navy    </w:t>
      </w:r>
      <w:r>
        <w:t xml:space="preserve">   Ivory    </w:t>
      </w:r>
      <w:r>
        <w:t xml:space="preserve">   Violet    </w:t>
      </w:r>
      <w:r>
        <w:t xml:space="preserve">   Brown    </w:t>
      </w:r>
      <w:r>
        <w:t xml:space="preserve">   Teal    </w:t>
      </w:r>
      <w:r>
        <w:t xml:space="preserve">   Cube    </w:t>
      </w:r>
      <w:r>
        <w:t xml:space="preserve">   Sphere    </w:t>
      </w:r>
      <w:r>
        <w:t xml:space="preserve">   Heart    </w:t>
      </w:r>
      <w:r>
        <w:t xml:space="preserve">   Diamond    </w:t>
      </w:r>
      <w:r>
        <w:t xml:space="preserve">   Triangle    </w:t>
      </w:r>
      <w:r>
        <w:t xml:space="preserve">   Rectangle    </w:t>
      </w:r>
      <w:r>
        <w:t xml:space="preserve">   Square    </w:t>
      </w:r>
      <w:r>
        <w:t xml:space="preserve">   Circle    </w:t>
      </w:r>
      <w:r>
        <w:t xml:space="preserve">   Grey    </w:t>
      </w:r>
      <w:r>
        <w:t xml:space="preserve">   Black    </w:t>
      </w:r>
      <w:r>
        <w:t xml:space="preserve">   Pink    </w:t>
      </w:r>
      <w:r>
        <w:t xml:space="preserve">   White    </w:t>
      </w:r>
      <w:r>
        <w:t xml:space="preserve">   Blue    </w:t>
      </w:r>
      <w:r>
        <w:t xml:space="preserve">   Green    </w:t>
      </w:r>
      <w:r>
        <w:t xml:space="preserve">   Purple    </w:t>
      </w:r>
      <w:r>
        <w:t xml:space="preserve">   Yellow    </w:t>
      </w:r>
      <w:r>
        <w:t xml:space="preserve">   Orange    </w:t>
      </w:r>
      <w:r>
        <w:t xml:space="preserve">   Red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Colors and Shapes</dc:title>
  <dcterms:created xsi:type="dcterms:W3CDTF">2021-10-11T04:22:21Z</dcterms:created>
  <dcterms:modified xsi:type="dcterms:W3CDTF">2021-10-11T04:22:21Z</dcterms:modified>
</cp:coreProperties>
</file>