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Colors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Turquoise    </w:t>
      </w:r>
      <w:r>
        <w:t xml:space="preserve">   Baby Blue    </w:t>
      </w:r>
      <w:r>
        <w:t xml:space="preserve">   Baby Pink    </w:t>
      </w:r>
      <w:r>
        <w:t xml:space="preserve">   Silver    </w:t>
      </w:r>
      <w:r>
        <w:t xml:space="preserve">   Gold    </w:t>
      </w:r>
      <w:r>
        <w:t xml:space="preserve">   Mint Green    </w:t>
      </w:r>
      <w:r>
        <w:t xml:space="preserve">   Blue    </w:t>
      </w:r>
      <w:r>
        <w:t xml:space="preserve">   Purple    </w:t>
      </w:r>
      <w:r>
        <w:t xml:space="preserve">   Coral    </w:t>
      </w:r>
      <w:r>
        <w:t xml:space="preserve">   Grey    </w:t>
      </w:r>
      <w:r>
        <w:t xml:space="preserve">   Violet    </w:t>
      </w:r>
      <w:r>
        <w:t xml:space="preserve">   Indigo    </w:t>
      </w:r>
      <w:r>
        <w:t xml:space="preserve">   Green    </w:t>
      </w:r>
      <w:r>
        <w:t xml:space="preserve">   Yellow    </w:t>
      </w:r>
      <w:r>
        <w:t xml:space="preserve">   White    </w:t>
      </w:r>
      <w:r>
        <w:t xml:space="preserve">   Black    </w:t>
      </w:r>
      <w:r>
        <w:t xml:space="preserve">   Orange    </w:t>
      </w:r>
      <w:r>
        <w:t xml:space="preserve">   Brown    </w:t>
      </w:r>
      <w:r>
        <w:t xml:space="preserve">   Red    </w:t>
      </w:r>
      <w:r>
        <w:t xml:space="preserve">   Pink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Colors</dc:title>
  <dcterms:created xsi:type="dcterms:W3CDTF">2021-10-11T04:22:11Z</dcterms:created>
  <dcterms:modified xsi:type="dcterms:W3CDTF">2021-10-11T04:22:11Z</dcterms:modified>
</cp:coreProperties>
</file>