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fuchisa    </w:t>
      </w:r>
      <w:r>
        <w:t xml:space="preserve">   emerald    </w:t>
      </w:r>
      <w:r>
        <w:t xml:space="preserve">   cyan    </w:t>
      </w:r>
      <w:r>
        <w:t xml:space="preserve">   crimson    </w:t>
      </w:r>
      <w:r>
        <w:t xml:space="preserve">   cream    </w:t>
      </w:r>
      <w:r>
        <w:t xml:space="preserve">   copper    </w:t>
      </w:r>
      <w:r>
        <w:t xml:space="preserve">   chestnut    </w:t>
      </w:r>
      <w:r>
        <w:t xml:space="preserve">   charcoal    </w:t>
      </w:r>
      <w:r>
        <w:t xml:space="preserve">   champange     </w:t>
      </w:r>
      <w:r>
        <w:t xml:space="preserve">   cerulean     </w:t>
      </w:r>
      <w:r>
        <w:t xml:space="preserve">   burnt sienna    </w:t>
      </w:r>
      <w:r>
        <w:t xml:space="preserve">   violet    </w:t>
      </w:r>
      <w:r>
        <w:t xml:space="preserve">   amber    </w:t>
      </w:r>
      <w:r>
        <w:t xml:space="preserve">   peach    </w:t>
      </w:r>
      <w:r>
        <w:t xml:space="preserve">   beige    </w:t>
      </w:r>
      <w:r>
        <w:t xml:space="preserve">   grey    </w:t>
      </w:r>
      <w:r>
        <w:t xml:space="preserve">   black    </w:t>
      </w:r>
      <w:r>
        <w:t xml:space="preserve">   white    </w:t>
      </w:r>
      <w:r>
        <w:t xml:space="preserve">   orange    </w:t>
      </w:r>
      <w:r>
        <w:t xml:space="preserve">   pink    </w:t>
      </w:r>
      <w:r>
        <w:t xml:space="preserve">   turquoise    </w:t>
      </w:r>
      <w:r>
        <w:t xml:space="preserve">   teal    </w:t>
      </w:r>
      <w:r>
        <w:t xml:space="preserve">   aqua    </w:t>
      </w:r>
      <w:r>
        <w:t xml:space="preserve">   gold    </w:t>
      </w:r>
      <w:r>
        <w:t xml:space="preserve">   green    </w:t>
      </w:r>
      <w:r>
        <w:t xml:space="preserve">   blue    </w:t>
      </w:r>
      <w:r>
        <w:t xml:space="preserve">   silver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</dc:title>
  <dcterms:created xsi:type="dcterms:W3CDTF">2021-10-11T04:22:23Z</dcterms:created>
  <dcterms:modified xsi:type="dcterms:W3CDTF">2021-10-11T04:22:23Z</dcterms:modified>
</cp:coreProperties>
</file>